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D3D5" w14:textId="6C206E58" w:rsidR="00E3286D" w:rsidRDefault="00E3286D" w:rsidP="003B49EC"/>
    <w:p w14:paraId="304D3933" w14:textId="2E3AE460" w:rsidR="00332A7C" w:rsidRDefault="006F1FE7" w:rsidP="003B49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9816" wp14:editId="75BF2225">
                <wp:simplePos x="0" y="0"/>
                <wp:positionH relativeFrom="column">
                  <wp:posOffset>-232410</wp:posOffset>
                </wp:positionH>
                <wp:positionV relativeFrom="paragraph">
                  <wp:posOffset>294005</wp:posOffset>
                </wp:positionV>
                <wp:extent cx="7296150" cy="1123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F5FB4" w14:textId="77777777" w:rsidR="00332A7C" w:rsidRPr="0090790C" w:rsidRDefault="00332A7C" w:rsidP="006F1FE7">
                            <w:pPr>
                              <w:shd w:val="clear" w:color="auto" w:fill="DADFEA" w:themeFill="accent3" w:themeFillTint="33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90790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استمارة تعيين المخاطب الرسمي</w:t>
                            </w:r>
                          </w:p>
                          <w:p w14:paraId="3F30E8F3" w14:textId="36E74260" w:rsidR="00332A7C" w:rsidRDefault="00332A7C" w:rsidP="006F1FE7">
                            <w:pPr>
                              <w:shd w:val="clear" w:color="auto" w:fill="DADFEA" w:themeFill="accent3" w:themeFillTint="33"/>
                              <w:jc w:val="center"/>
                            </w:pPr>
                            <w:r w:rsidRPr="0090790C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FORMULAIRE DE DESIGNATION DU CORRESPONDANT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C98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.3pt;margin-top:23.15pt;width:57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" filled="f" stroked="f" strokeweight=".5pt">
                <v:textbox>
                  <w:txbxContent>
                    <w:p w14:paraId="055F5FB4" w14:textId="77777777" w:rsidR="00332A7C" w:rsidRPr="0090790C" w:rsidRDefault="00332A7C" w:rsidP="006F1FE7">
                      <w:pPr>
                        <w:shd w:val="clear" w:color="auto" w:fill="DADFEA" w:themeFill="accent3" w:themeFillTint="33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90790C">
                        <w:rPr>
                          <w:rFonts w:ascii="Traditional Arabic" w:hAnsi="Traditional Arabic" w:cs="Traditional Arab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استمارة تعيين المخاطب الرسمي</w:t>
                      </w:r>
                    </w:p>
                    <w:p w14:paraId="3F30E8F3" w14:textId="36E74260" w:rsidR="00332A7C" w:rsidRDefault="00332A7C" w:rsidP="006F1FE7">
                      <w:pPr>
                        <w:shd w:val="clear" w:color="auto" w:fill="DADFEA" w:themeFill="accent3" w:themeFillTint="33"/>
                        <w:jc w:val="center"/>
                      </w:pPr>
                      <w:r w:rsidRPr="0090790C">
                        <w:rPr>
                          <w:rFonts w:ascii="Book Antiqua" w:hAnsi="Book Antiqua"/>
                          <w:b/>
                          <w:bCs/>
                        </w:rPr>
                        <w:t>FORMULAIRE DE DESIGNATION DU CORRESPONDANT</w:t>
                      </w:r>
                    </w:p>
                  </w:txbxContent>
                </v:textbox>
              </v:shape>
            </w:pict>
          </mc:Fallback>
        </mc:AlternateContent>
      </w:r>
    </w:p>
    <w:p w14:paraId="6F3A39E2" w14:textId="0DE53BFC" w:rsidR="00332A7C" w:rsidRDefault="00332A7C" w:rsidP="003B49EC"/>
    <w:p w14:paraId="333617A3" w14:textId="08D34E71" w:rsidR="00332A7C" w:rsidRDefault="00332A7C" w:rsidP="003B49EC"/>
    <w:p w14:paraId="4B01A281" w14:textId="18C3FD04" w:rsidR="00332A7C" w:rsidRDefault="00332A7C" w:rsidP="003B49EC"/>
    <w:p w14:paraId="31CE473D" w14:textId="77777777" w:rsidR="00332A7C" w:rsidRPr="00FF3323" w:rsidRDefault="00332A7C" w:rsidP="003B49EC"/>
    <w:p w14:paraId="26AAAF88" w14:textId="66705207" w:rsidR="00FD35A6" w:rsidRPr="00FF3323" w:rsidRDefault="00A41607" w:rsidP="00FD35A6">
      <w:pPr>
        <w:pStyle w:val="Titre1"/>
        <w:rPr>
          <w:rFonts w:hint="cs"/>
          <w:rtl/>
          <w:lang w:bidi="ar-MA"/>
        </w:rPr>
      </w:pPr>
      <w:r w:rsidRPr="00A41607">
        <w:rPr>
          <w:rFonts w:ascii="Book Antiqua" w:hAnsi="Book Antiqua"/>
          <w:sz w:val="28"/>
          <w:szCs w:val="28"/>
        </w:rPr>
        <w:t xml:space="preserve">Informations générales </w:t>
      </w:r>
      <w:r w:rsidRPr="00A41607">
        <w:rPr>
          <w:rFonts w:ascii="Book Antiqua" w:hAnsi="Book Antiqua"/>
          <w:sz w:val="28"/>
          <w:szCs w:val="28"/>
          <w:rtl/>
        </w:rPr>
        <w:t>_</w:t>
      </w:r>
      <w:r w:rsidRPr="00A41607">
        <w:rPr>
          <w:rFonts w:ascii="Book Antiqua" w:hAnsi="Book Antiqua"/>
          <w:sz w:val="28"/>
          <w:szCs w:val="28"/>
        </w:rPr>
        <w:t xml:space="preserve"> Institution/Etablissement</w:t>
      </w:r>
      <w:r w:rsidRPr="00A41607">
        <w:rPr>
          <w:rFonts w:ascii="Book Antiqua" w:hAnsi="Book Antiqua"/>
          <w:sz w:val="28"/>
          <w:szCs w:val="28"/>
        </w:rPr>
        <w:tab/>
      </w:r>
      <w:r w:rsidRPr="00A41607">
        <w:rPr>
          <w:rFonts w:ascii="Book Antiqua" w:hAnsi="Book Antiqua"/>
          <w:sz w:val="28"/>
          <w:szCs w:val="28"/>
        </w:rPr>
        <w:tab/>
      </w:r>
      <w:r w:rsidRPr="00A41607">
        <w:rPr>
          <w:rFonts w:ascii="Traditional Arabic" w:hAnsi="Traditional Arabic" w:cs="Traditional Arabic"/>
          <w:b w:val="0"/>
          <w:bCs/>
          <w:rtl/>
          <w:lang w:bidi="ar-MA"/>
        </w:rPr>
        <w:t>معلومات عامة عن المؤسسة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8"/>
        <w:gridCol w:w="3047"/>
        <w:gridCol w:w="2765"/>
        <w:gridCol w:w="2244"/>
      </w:tblGrid>
      <w:tr w:rsidR="00687CFB" w:rsidRPr="00263B32" w14:paraId="2E0F9BD6" w14:textId="77777777" w:rsidTr="00AF1F6A">
        <w:trPr>
          <w:trHeight w:val="544"/>
        </w:trPr>
        <w:tc>
          <w:tcPr>
            <w:tcW w:w="2688" w:type="dxa"/>
            <w:vMerge w:val="restart"/>
          </w:tcPr>
          <w:p w14:paraId="7D1CAEEC" w14:textId="3B51DEF9" w:rsidR="00687CFB" w:rsidRPr="00263B32" w:rsidRDefault="0052424E" w:rsidP="00FD35A6">
            <w:pPr>
              <w:pStyle w:val="tiquettes"/>
              <w:rPr>
                <w:rFonts w:ascii="Book Antiqua" w:hAnsi="Book Antiqua"/>
                <w:b/>
                <w:bCs/>
              </w:rPr>
            </w:pPr>
            <w:r w:rsidRPr="00263B32">
              <w:rPr>
                <w:rFonts w:ascii="Book Antiqua" w:hAnsi="Book Antiqua"/>
                <w:b/>
                <w:bCs/>
              </w:rPr>
              <w:t>Titre</w:t>
            </w:r>
          </w:p>
        </w:tc>
        <w:tc>
          <w:tcPr>
            <w:tcW w:w="3047" w:type="dxa"/>
            <w:shd w:val="clear" w:color="auto" w:fill="FFFFFF" w:themeFill="background1"/>
          </w:tcPr>
          <w:p w14:paraId="506F8E9E" w14:textId="77777777" w:rsidR="00687CFB" w:rsidRPr="00263B32" w:rsidRDefault="00687CFB" w:rsidP="00FD35A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65" w:type="dxa"/>
            <w:vMerge w:val="restart"/>
          </w:tcPr>
          <w:p w14:paraId="589460E4" w14:textId="26B49885" w:rsidR="00687CFB" w:rsidRPr="00263B32" w:rsidRDefault="0052424E" w:rsidP="00263B32">
            <w:pPr>
              <w:pStyle w:val="tiquettes"/>
              <w:jc w:val="right"/>
              <w:rPr>
                <w:rFonts w:ascii="Book Antiqua" w:hAnsi="Book Antiqua"/>
                <w:b/>
                <w:bCs/>
              </w:rPr>
            </w:pPr>
            <w:r w:rsidRPr="00263B32">
              <w:rPr>
                <w:rFonts w:ascii="Book Antiqua" w:hAnsi="Book Antiqua"/>
                <w:b/>
                <w:bCs/>
              </w:rPr>
              <w:t>Catégorie</w:t>
            </w:r>
          </w:p>
        </w:tc>
        <w:tc>
          <w:tcPr>
            <w:tcW w:w="2244" w:type="dxa"/>
            <w:vMerge w:val="restart"/>
            <w:shd w:val="clear" w:color="auto" w:fill="FFFFFF" w:themeFill="background1"/>
          </w:tcPr>
          <w:p w14:paraId="4F55EA70" w14:textId="77777777" w:rsidR="00687CFB" w:rsidRPr="00263B32" w:rsidRDefault="00687CFB" w:rsidP="00FD35A6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687CFB" w:rsidRPr="00263B32" w14:paraId="4B1618D6" w14:textId="77777777" w:rsidTr="00FF3323">
        <w:trPr>
          <w:trHeight w:val="43"/>
        </w:trPr>
        <w:tc>
          <w:tcPr>
            <w:tcW w:w="2688" w:type="dxa"/>
            <w:vMerge/>
          </w:tcPr>
          <w:p w14:paraId="27DA2FB8" w14:textId="77777777" w:rsidR="00687CFB" w:rsidRPr="00263B32" w:rsidRDefault="00687CFB" w:rsidP="00FD35A6">
            <w:pPr>
              <w:pStyle w:val="tiquettes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047" w:type="dxa"/>
          </w:tcPr>
          <w:p w14:paraId="78656A8D" w14:textId="77777777" w:rsidR="00687CFB" w:rsidRPr="00263B32" w:rsidRDefault="00687CFB" w:rsidP="00FD35A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65" w:type="dxa"/>
            <w:vMerge/>
          </w:tcPr>
          <w:p w14:paraId="65B592B7" w14:textId="77777777" w:rsidR="00687CFB" w:rsidRPr="00263B32" w:rsidRDefault="00687CFB" w:rsidP="00FD35A6">
            <w:pPr>
              <w:pStyle w:val="tiquettes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44" w:type="dxa"/>
            <w:vMerge/>
            <w:shd w:val="clear" w:color="auto" w:fill="FFFFFF" w:themeFill="background1"/>
          </w:tcPr>
          <w:p w14:paraId="01CA5B1D" w14:textId="77777777" w:rsidR="00687CFB" w:rsidRPr="00263B32" w:rsidRDefault="00687CFB" w:rsidP="00FD35A6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D35A6" w:rsidRPr="00263B32" w14:paraId="7CA1C4BE" w14:textId="77777777" w:rsidTr="00AF1F6A">
        <w:sdt>
          <w:sdtPr>
            <w:rPr>
              <w:rFonts w:ascii="Book Antiqua" w:hAnsi="Book Antiqua"/>
              <w:b/>
              <w:bCs/>
            </w:rPr>
            <w:id w:val="886532508"/>
            <w:placeholder>
              <w:docPart w:val="406281CB95C842DB8287BEBB2D8839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88" w:type="dxa"/>
              </w:tcPr>
              <w:p w14:paraId="29C3B784" w14:textId="77777777" w:rsidR="00FD35A6" w:rsidRPr="00263B32" w:rsidRDefault="00FD35A6" w:rsidP="00FD35A6">
                <w:pPr>
                  <w:pStyle w:val="tiquettes"/>
                  <w:rPr>
                    <w:rFonts w:ascii="Book Antiqua" w:hAnsi="Book Antiqua"/>
                    <w:b/>
                    <w:bCs/>
                  </w:rPr>
                </w:pPr>
                <w:r w:rsidRPr="00263B32">
                  <w:rPr>
                    <w:rFonts w:ascii="Book Antiqua" w:hAnsi="Book Antiqua"/>
                    <w:b/>
                    <w:bCs/>
                    <w:lang w:bidi="fr-FR"/>
                  </w:rPr>
                  <w:t>Téléphone</w:t>
                </w:r>
              </w:p>
            </w:tc>
          </w:sdtContent>
        </w:sdt>
        <w:tc>
          <w:tcPr>
            <w:tcW w:w="3047" w:type="dxa"/>
            <w:shd w:val="clear" w:color="auto" w:fill="FFFFFF" w:themeFill="background1"/>
          </w:tcPr>
          <w:p w14:paraId="54641167" w14:textId="77777777" w:rsidR="00FD35A6" w:rsidRPr="00263B32" w:rsidRDefault="00FD35A6" w:rsidP="00FD35A6">
            <w:pPr>
              <w:rPr>
                <w:rFonts w:ascii="Book Antiqua" w:hAnsi="Book Antiqua"/>
                <w:b/>
                <w:bCs/>
              </w:rPr>
            </w:pPr>
          </w:p>
        </w:tc>
        <w:sdt>
          <w:sdtPr>
            <w:rPr>
              <w:rFonts w:ascii="Book Antiqua" w:hAnsi="Book Antiqua"/>
              <w:b/>
              <w:bCs/>
            </w:rPr>
            <w:id w:val="-810097148"/>
            <w:placeholder>
              <w:docPart w:val="46B46DE9A6594839A02211E03FCB8F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5" w:type="dxa"/>
              </w:tcPr>
              <w:p w14:paraId="1DFC7D14" w14:textId="77777777" w:rsidR="00FD35A6" w:rsidRPr="00263B32" w:rsidRDefault="00FD35A6" w:rsidP="00FD35A6">
                <w:pPr>
                  <w:pStyle w:val="tiquettes"/>
                  <w:rPr>
                    <w:rFonts w:ascii="Book Antiqua" w:hAnsi="Book Antiqua"/>
                    <w:b/>
                    <w:bCs/>
                  </w:rPr>
                </w:pPr>
                <w:r w:rsidRPr="00263B32">
                  <w:rPr>
                    <w:rFonts w:ascii="Book Antiqua" w:hAnsi="Book Antiqua"/>
                    <w:b/>
                    <w:bCs/>
                    <w:lang w:bidi="fr-FR"/>
                  </w:rPr>
                  <w:t>Télécopie</w:t>
                </w:r>
              </w:p>
            </w:tc>
          </w:sdtContent>
        </w:sdt>
        <w:tc>
          <w:tcPr>
            <w:tcW w:w="2244" w:type="dxa"/>
            <w:shd w:val="clear" w:color="auto" w:fill="FFFFFF" w:themeFill="background1"/>
          </w:tcPr>
          <w:p w14:paraId="7A5727E0" w14:textId="77777777" w:rsidR="00FD35A6" w:rsidRPr="00263B32" w:rsidRDefault="00FD35A6" w:rsidP="00FD35A6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D35A6" w:rsidRPr="00263B32" w14:paraId="1D030707" w14:textId="77777777" w:rsidTr="00AF1F6A">
        <w:tc>
          <w:tcPr>
            <w:tcW w:w="2688" w:type="dxa"/>
          </w:tcPr>
          <w:p w14:paraId="65059D57" w14:textId="456936C7" w:rsidR="00FD35A6" w:rsidRPr="00263B32" w:rsidRDefault="0052424E" w:rsidP="00FD35A6">
            <w:pPr>
              <w:pStyle w:val="tiquettes"/>
              <w:rPr>
                <w:rFonts w:ascii="Book Antiqua" w:hAnsi="Book Antiqua"/>
                <w:b/>
                <w:bCs/>
              </w:rPr>
            </w:pPr>
            <w:r w:rsidRPr="00263B32">
              <w:rPr>
                <w:rFonts w:ascii="Book Antiqua" w:hAnsi="Book Antiqua"/>
                <w:b/>
                <w:bCs/>
              </w:rPr>
              <w:t>E-mail</w:t>
            </w:r>
          </w:p>
        </w:tc>
        <w:tc>
          <w:tcPr>
            <w:tcW w:w="3047" w:type="dxa"/>
            <w:shd w:val="clear" w:color="auto" w:fill="FFFFFF" w:themeFill="background1"/>
          </w:tcPr>
          <w:p w14:paraId="2371F73C" w14:textId="77777777" w:rsidR="00FD35A6" w:rsidRPr="00263B32" w:rsidRDefault="00FD35A6" w:rsidP="00FD35A6">
            <w:pPr>
              <w:rPr>
                <w:rFonts w:ascii="Book Antiqua" w:hAnsi="Book Antiqua"/>
                <w:b/>
                <w:bCs/>
              </w:rPr>
            </w:pPr>
          </w:p>
        </w:tc>
        <w:sdt>
          <w:sdtPr>
            <w:rPr>
              <w:rFonts w:ascii="Book Antiqua" w:hAnsi="Book Antiqua"/>
              <w:b/>
              <w:bCs/>
            </w:rPr>
            <w:id w:val="418147833"/>
            <w:placeholder>
              <w:docPart w:val="6289799B036A4CDD80B21D6B441CD6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65" w:type="dxa"/>
              </w:tcPr>
              <w:p w14:paraId="66269076" w14:textId="77777777" w:rsidR="00FD35A6" w:rsidRPr="00263B32" w:rsidRDefault="00FD35A6" w:rsidP="00FD35A6">
                <w:pPr>
                  <w:pStyle w:val="tiquettes"/>
                  <w:rPr>
                    <w:rFonts w:ascii="Book Antiqua" w:hAnsi="Book Antiqua"/>
                    <w:b/>
                    <w:bCs/>
                  </w:rPr>
                </w:pPr>
                <w:r w:rsidRPr="00263B32">
                  <w:rPr>
                    <w:rFonts w:ascii="Book Antiqua" w:hAnsi="Book Antiqua"/>
                    <w:b/>
                    <w:bCs/>
                    <w:lang w:bidi="fr-FR"/>
                  </w:rPr>
                  <w:t>Site web</w:t>
                </w:r>
              </w:p>
            </w:tc>
          </w:sdtContent>
        </w:sdt>
        <w:tc>
          <w:tcPr>
            <w:tcW w:w="2244" w:type="dxa"/>
            <w:shd w:val="clear" w:color="auto" w:fill="FFFFFF" w:themeFill="background1"/>
          </w:tcPr>
          <w:p w14:paraId="7080ECA2" w14:textId="77777777" w:rsidR="00FD35A6" w:rsidRPr="00263B32" w:rsidRDefault="00FD35A6" w:rsidP="00FD35A6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D35A6" w:rsidRPr="00263B32" w14:paraId="0E13EB03" w14:textId="77777777" w:rsidTr="00AF1F6A">
        <w:tc>
          <w:tcPr>
            <w:tcW w:w="2688" w:type="dxa"/>
          </w:tcPr>
          <w:p w14:paraId="41176E6D" w14:textId="77777777" w:rsidR="00FD35A6" w:rsidRPr="00263B32" w:rsidRDefault="0052424E" w:rsidP="00FD35A6">
            <w:pPr>
              <w:pStyle w:val="tiquettes"/>
              <w:rPr>
                <w:rFonts w:ascii="Book Antiqua" w:hAnsi="Book Antiqua"/>
                <w:b/>
                <w:bCs/>
                <w:rtl/>
              </w:rPr>
            </w:pPr>
            <w:r w:rsidRPr="00263B32">
              <w:rPr>
                <w:rFonts w:ascii="Book Antiqua" w:hAnsi="Book Antiqua"/>
                <w:b/>
                <w:bCs/>
              </w:rPr>
              <w:t>Adresse</w:t>
            </w:r>
          </w:p>
          <w:p w14:paraId="18315AE8" w14:textId="402AB2BA" w:rsidR="00AD3B6A" w:rsidRPr="00263B32" w:rsidRDefault="00AD3B6A" w:rsidP="00FD35A6">
            <w:pPr>
              <w:pStyle w:val="tiquettes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14:paraId="38793512" w14:textId="77777777" w:rsidR="00FD35A6" w:rsidRPr="00263B32" w:rsidRDefault="00FD35A6" w:rsidP="00FD35A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65" w:type="dxa"/>
          </w:tcPr>
          <w:p w14:paraId="1CF5D59F" w14:textId="59F49211" w:rsidR="00FD35A6" w:rsidRPr="00263B32" w:rsidRDefault="0052424E" w:rsidP="00FD35A6">
            <w:pPr>
              <w:pStyle w:val="tiquettes"/>
              <w:rPr>
                <w:rFonts w:ascii="Book Antiqua" w:hAnsi="Book Antiqua"/>
                <w:b/>
                <w:bCs/>
              </w:rPr>
            </w:pPr>
            <w:r w:rsidRPr="00263B32">
              <w:rPr>
                <w:rFonts w:ascii="Book Antiqua" w:hAnsi="Book Antiqua"/>
                <w:b/>
                <w:bCs/>
              </w:rPr>
              <w:t>Autre</w:t>
            </w:r>
          </w:p>
        </w:tc>
        <w:tc>
          <w:tcPr>
            <w:tcW w:w="2244" w:type="dxa"/>
            <w:shd w:val="clear" w:color="auto" w:fill="FFFFFF" w:themeFill="background1"/>
          </w:tcPr>
          <w:p w14:paraId="1E1105B0" w14:textId="77777777" w:rsidR="00FD35A6" w:rsidRPr="00263B32" w:rsidRDefault="00FD35A6" w:rsidP="00FD35A6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14:paraId="2D2B7CCD" w14:textId="77777777" w:rsidR="00FD35A6" w:rsidRPr="00FF3323" w:rsidRDefault="00FD35A6" w:rsidP="00FD35A6"/>
    <w:tbl>
      <w:tblPr>
        <w:tblStyle w:val="Heuresdouverture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4050"/>
        <w:gridCol w:w="452"/>
        <w:gridCol w:w="4099"/>
      </w:tblGrid>
      <w:tr w:rsidR="00232876" w:rsidRPr="00FF3323" w14:paraId="278E8431" w14:textId="77777777" w:rsidTr="00232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14:paraId="785F8C7A" w14:textId="638A0B47" w:rsidR="00FD35A6" w:rsidRPr="00247D04" w:rsidRDefault="00A41607" w:rsidP="00FF3323">
            <w:pPr>
              <w:ind w:left="-74" w:right="-179"/>
              <w:rPr>
                <w:rStyle w:val="Accentuation"/>
                <w:rFonts w:ascii="Book Antiqua" w:hAnsi="Book Antiqua"/>
                <w:sz w:val="24"/>
                <w:szCs w:val="24"/>
              </w:rPr>
            </w:pPr>
            <w:r w:rsidRPr="00247D04">
              <w:rPr>
                <w:rStyle w:val="Accentuation"/>
                <w:rFonts w:ascii="Book Antiqua" w:hAnsi="Book Antiqua"/>
                <w:color w:val="2038A0"/>
                <w:sz w:val="24"/>
                <w:szCs w:val="24"/>
              </w:rPr>
              <w:t>Informations Correspondant</w:t>
            </w:r>
          </w:p>
        </w:tc>
        <w:tc>
          <w:tcPr>
            <w:tcW w:w="4050" w:type="dxa"/>
          </w:tcPr>
          <w:p w14:paraId="049D1385" w14:textId="274AD3B0" w:rsidR="00FD35A6" w:rsidRPr="00247D04" w:rsidRDefault="00FE527D" w:rsidP="00FD35A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Traditional Arabic" w:eastAsiaTheme="majorEastAsia" w:hAnsi="Traditional Arabic" w:cs="Traditional Arabic" w:hint="cs"/>
                <w:b w:val="0"/>
                <w:bCs/>
                <w:iCs/>
                <w:color w:val="1F497D" w:themeColor="text2"/>
                <w:sz w:val="28"/>
                <w:szCs w:val="28"/>
                <w:rtl/>
                <w:lang w:bidi="ar-MA"/>
              </w:rPr>
              <w:t xml:space="preserve">بيانات </w:t>
            </w:r>
            <w:r w:rsidRPr="00AD3B6A">
              <w:rPr>
                <w:rFonts w:ascii="Traditional Arabic" w:eastAsiaTheme="majorEastAsia" w:hAnsi="Traditional Arabic" w:cs="Traditional Arabic" w:hint="cs"/>
                <w:b w:val="0"/>
                <w:bCs/>
                <w:iCs/>
                <w:color w:val="1F497D" w:themeColor="text2"/>
                <w:sz w:val="28"/>
                <w:szCs w:val="28"/>
                <w:rtl/>
              </w:rPr>
              <w:t>المراسل</w:t>
            </w:r>
            <w:r w:rsidR="00DC74D8" w:rsidRPr="00AD3B6A">
              <w:rPr>
                <w:rFonts w:ascii="Traditional Arabic" w:eastAsiaTheme="majorEastAsia" w:hAnsi="Traditional Arabic" w:cs="Traditional Arabic" w:hint="cs"/>
                <w:b w:val="0"/>
                <w:bCs/>
                <w:iCs/>
                <w:color w:val="1F497D" w:themeColor="text2"/>
                <w:sz w:val="28"/>
                <w:szCs w:val="28"/>
                <w:rtl/>
              </w:rPr>
              <w:t xml:space="preserve"> الرسمي</w:t>
            </w:r>
          </w:p>
        </w:tc>
        <w:tc>
          <w:tcPr>
            <w:tcW w:w="452" w:type="dxa"/>
          </w:tcPr>
          <w:p w14:paraId="190277B6" w14:textId="77777777" w:rsidR="00FD35A6" w:rsidRPr="00247D04" w:rsidRDefault="00FD35A6" w:rsidP="00FD35A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99" w:type="dxa"/>
          </w:tcPr>
          <w:p w14:paraId="54934C11" w14:textId="77777777" w:rsidR="00FD35A6" w:rsidRPr="00AD3B6A" w:rsidRDefault="00A41607" w:rsidP="00FD35A6">
            <w:pPr>
              <w:rPr>
                <w:rStyle w:val="Accentuation"/>
                <w:rFonts w:ascii="Book Antiqua" w:hAnsi="Book Antiqua"/>
                <w:b w:val="0"/>
                <w:color w:val="2038A0"/>
                <w:sz w:val="24"/>
                <w:szCs w:val="24"/>
              </w:rPr>
            </w:pPr>
            <w:r w:rsidRPr="00AD3B6A">
              <w:rPr>
                <w:rStyle w:val="Accentuation"/>
                <w:rFonts w:ascii="Book Antiqua" w:hAnsi="Book Antiqua"/>
                <w:color w:val="2038A0"/>
                <w:sz w:val="24"/>
                <w:szCs w:val="24"/>
              </w:rPr>
              <w:t xml:space="preserve">Informations </w:t>
            </w:r>
            <w:r w:rsidR="0052424E" w:rsidRPr="00AD3B6A">
              <w:rPr>
                <w:rStyle w:val="Accentuation"/>
                <w:rFonts w:ascii="Book Antiqua" w:hAnsi="Book Antiqua"/>
                <w:color w:val="2038A0"/>
                <w:sz w:val="24"/>
                <w:szCs w:val="24"/>
              </w:rPr>
              <w:t>Suppléant</w:t>
            </w:r>
          </w:p>
          <w:p w14:paraId="0EB742E8" w14:textId="24D0BE1B" w:rsidR="00DC74D8" w:rsidRPr="00247D04" w:rsidRDefault="00FE527D" w:rsidP="00FD35A6">
            <w:pPr>
              <w:rPr>
                <w:rStyle w:val="Accentuation"/>
                <w:rFonts w:ascii="Book Antiqua" w:hAnsi="Book Antiqua" w:hint="cs"/>
                <w:sz w:val="24"/>
                <w:szCs w:val="24"/>
                <w:rtl/>
                <w:lang w:bidi="ar-MA"/>
              </w:rPr>
            </w:pPr>
            <w:r>
              <w:rPr>
                <w:rFonts w:ascii="Traditional Arabic" w:eastAsiaTheme="majorEastAsia" w:hAnsi="Traditional Arabic" w:cs="Traditional Arabic" w:hint="cs"/>
                <w:b w:val="0"/>
                <w:bCs/>
                <w:iCs/>
                <w:color w:val="1F497D" w:themeColor="text2"/>
                <w:sz w:val="28"/>
                <w:szCs w:val="28"/>
                <w:rtl/>
              </w:rPr>
              <w:t>بيانات</w:t>
            </w:r>
            <w:r w:rsidR="00DC74D8" w:rsidRPr="00AD3B6A">
              <w:rPr>
                <w:rFonts w:ascii="Traditional Arabic" w:eastAsiaTheme="majorEastAsia" w:hAnsi="Traditional Arabic" w:cs="Traditional Arabic" w:hint="cs"/>
                <w:b w:val="0"/>
                <w:bCs/>
                <w:iCs/>
                <w:color w:val="1F497D" w:themeColor="text2"/>
                <w:sz w:val="28"/>
                <w:szCs w:val="28"/>
                <w:rtl/>
              </w:rPr>
              <w:t xml:space="preserve"> النائب</w:t>
            </w:r>
          </w:p>
        </w:tc>
      </w:tr>
      <w:tr w:rsidR="00687CFB" w:rsidRPr="00FF3323" w14:paraId="3DE608AA" w14:textId="77777777" w:rsidTr="006D24FF">
        <w:trPr>
          <w:trHeight w:val="360"/>
        </w:trPr>
        <w:tc>
          <w:tcPr>
            <w:tcW w:w="2160" w:type="dxa"/>
            <w:vAlign w:val="center"/>
          </w:tcPr>
          <w:p w14:paraId="3AEED958" w14:textId="77777777" w:rsidR="00FD35A6" w:rsidRDefault="0052424E" w:rsidP="00232876">
            <w:pPr>
              <w:rPr>
                <w:rFonts w:ascii="Book Antiqua" w:hAnsi="Book Antiqua"/>
                <w:b/>
                <w:bCs/>
                <w:rtl/>
              </w:rPr>
            </w:pPr>
            <w:r w:rsidRPr="00247D04">
              <w:rPr>
                <w:rFonts w:ascii="Book Antiqua" w:hAnsi="Book Antiqua"/>
                <w:b/>
                <w:bCs/>
              </w:rPr>
              <w:t>Nom et Prénom</w:t>
            </w:r>
          </w:p>
          <w:p w14:paraId="21721156" w14:textId="1FAA0147" w:rsidR="004C1808" w:rsidRPr="00247D04" w:rsidRDefault="004C1808" w:rsidP="00232876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 w:hint="cs"/>
                <w:b/>
                <w:bCs/>
                <w:rtl/>
              </w:rPr>
              <w:t>الاسم الكامل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300FD94C" w14:textId="77777777" w:rsidR="00FD35A6" w:rsidRPr="00FF3323" w:rsidRDefault="00FD35A6" w:rsidP="00687CFB"/>
        </w:tc>
        <w:tc>
          <w:tcPr>
            <w:tcW w:w="452" w:type="dxa"/>
            <w:vAlign w:val="center"/>
          </w:tcPr>
          <w:p w14:paraId="6B101644" w14:textId="77777777" w:rsidR="00FD35A6" w:rsidRPr="00FF3323" w:rsidRDefault="00FD35A6" w:rsidP="00687CFB"/>
        </w:tc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633330DA" w14:textId="77777777" w:rsidR="00FD35A6" w:rsidRPr="00FF3323" w:rsidRDefault="00FD35A6" w:rsidP="00687CFB"/>
        </w:tc>
      </w:tr>
      <w:tr w:rsidR="00687CFB" w:rsidRPr="00FF3323" w14:paraId="78F8E3E5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3CE74A0F" w14:textId="77777777" w:rsidR="00687CFB" w:rsidRPr="00247D04" w:rsidRDefault="00687CFB" w:rsidP="00687CFB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010F54C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59F21E6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74E464B8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F3323" w14:paraId="530B4281" w14:textId="77777777" w:rsidTr="006D24FF">
        <w:trPr>
          <w:trHeight w:val="360"/>
        </w:trPr>
        <w:tc>
          <w:tcPr>
            <w:tcW w:w="2160" w:type="dxa"/>
            <w:vAlign w:val="center"/>
          </w:tcPr>
          <w:p w14:paraId="3DD4E4C9" w14:textId="77777777" w:rsidR="00687CFB" w:rsidRDefault="0052424E" w:rsidP="00232876">
            <w:pPr>
              <w:rPr>
                <w:rFonts w:ascii="Book Antiqua" w:hAnsi="Book Antiqua"/>
                <w:b/>
                <w:bCs/>
                <w:rtl/>
              </w:rPr>
            </w:pPr>
            <w:r w:rsidRPr="00247D04">
              <w:rPr>
                <w:rFonts w:ascii="Book Antiqua" w:hAnsi="Book Antiqua"/>
                <w:b/>
                <w:bCs/>
              </w:rPr>
              <w:t>Fonction</w:t>
            </w:r>
          </w:p>
          <w:p w14:paraId="7F4BCE89" w14:textId="13F22A06" w:rsidR="004C1808" w:rsidRPr="00247D04" w:rsidRDefault="004C1808" w:rsidP="00232876">
            <w:pPr>
              <w:rPr>
                <w:rFonts w:ascii="Book Antiqua" w:hAnsi="Book Antiqua" w:hint="cs"/>
                <w:b/>
                <w:bCs/>
                <w:rtl/>
                <w:lang w:bidi="ar-MA"/>
              </w:rPr>
            </w:pPr>
            <w:r>
              <w:rPr>
                <w:rFonts w:ascii="Book Antiqua" w:hAnsi="Book Antiqua" w:hint="cs"/>
                <w:b/>
                <w:bCs/>
                <w:rtl/>
                <w:lang w:bidi="ar-MA"/>
              </w:rPr>
              <w:t>الصفة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1A3F51D6" w14:textId="77777777" w:rsidR="00687CFB" w:rsidRPr="00FF3323" w:rsidRDefault="00687CFB" w:rsidP="00687CFB"/>
        </w:tc>
        <w:tc>
          <w:tcPr>
            <w:tcW w:w="452" w:type="dxa"/>
            <w:vAlign w:val="center"/>
          </w:tcPr>
          <w:p w14:paraId="0A334028" w14:textId="77777777" w:rsidR="00687CFB" w:rsidRPr="00FF3323" w:rsidRDefault="00687CFB" w:rsidP="00687CFB"/>
        </w:tc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6B3107F5" w14:textId="77777777" w:rsidR="00687CFB" w:rsidRPr="00FF3323" w:rsidRDefault="00687CFB" w:rsidP="00687CFB"/>
        </w:tc>
      </w:tr>
      <w:tr w:rsidR="00687CFB" w:rsidRPr="00FF3323" w14:paraId="7D33EE4F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72033C7B" w14:textId="77777777" w:rsidR="00687CFB" w:rsidRPr="00247D04" w:rsidRDefault="00687CFB" w:rsidP="00687CFB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013430ED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A45997D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6B1E1C63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F3323" w14:paraId="7B06478B" w14:textId="77777777" w:rsidTr="006D24FF">
        <w:trPr>
          <w:trHeight w:val="360"/>
        </w:trPr>
        <w:tc>
          <w:tcPr>
            <w:tcW w:w="2160" w:type="dxa"/>
            <w:vAlign w:val="center"/>
          </w:tcPr>
          <w:p w14:paraId="4C4A3FB7" w14:textId="7D85E60C" w:rsidR="00687CFB" w:rsidRPr="00247D04" w:rsidRDefault="00247D04" w:rsidP="00232876">
            <w:pPr>
              <w:rPr>
                <w:rFonts w:ascii="Book Antiqua" w:hAnsi="Book Antiqua"/>
                <w:b/>
                <w:bCs/>
              </w:rPr>
            </w:pPr>
            <w:r w:rsidRPr="00247D04">
              <w:rPr>
                <w:rFonts w:ascii="Book Antiqua" w:hAnsi="Book Antiqua"/>
                <w:b/>
                <w:bCs/>
              </w:rPr>
              <w:t>E-Mail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577B226D" w14:textId="77777777" w:rsidR="00687CFB" w:rsidRPr="00FF3323" w:rsidRDefault="00687CFB" w:rsidP="00687CFB"/>
        </w:tc>
        <w:tc>
          <w:tcPr>
            <w:tcW w:w="452" w:type="dxa"/>
            <w:vAlign w:val="center"/>
          </w:tcPr>
          <w:p w14:paraId="29E48C5C" w14:textId="77777777" w:rsidR="00687CFB" w:rsidRPr="00FF3323" w:rsidRDefault="00687CFB" w:rsidP="00687CFB"/>
        </w:tc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3FE97A51" w14:textId="77777777" w:rsidR="00687CFB" w:rsidRPr="00FF3323" w:rsidRDefault="00687CFB" w:rsidP="00687CFB"/>
        </w:tc>
      </w:tr>
      <w:tr w:rsidR="00687CFB" w:rsidRPr="00FF3323" w14:paraId="6AC8ABCB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3AF3A2B2" w14:textId="77777777" w:rsidR="00687CFB" w:rsidRPr="00247D04" w:rsidRDefault="00687CFB" w:rsidP="00687CFB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FB5629A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C9482EA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486F2419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F3323" w14:paraId="51DD7FD6" w14:textId="77777777" w:rsidTr="006D24FF">
        <w:trPr>
          <w:trHeight w:val="360"/>
        </w:trPr>
        <w:tc>
          <w:tcPr>
            <w:tcW w:w="2160" w:type="dxa"/>
            <w:vAlign w:val="center"/>
          </w:tcPr>
          <w:p w14:paraId="2F738D59" w14:textId="7585D420" w:rsidR="00687CFB" w:rsidRPr="00247D04" w:rsidRDefault="00247D04" w:rsidP="00232876">
            <w:pPr>
              <w:rPr>
                <w:rFonts w:ascii="Book Antiqua" w:hAnsi="Book Antiqua"/>
                <w:b/>
                <w:bCs/>
              </w:rPr>
            </w:pPr>
            <w:r w:rsidRPr="00247D04">
              <w:rPr>
                <w:rFonts w:ascii="Book Antiqua" w:hAnsi="Book Antiqua"/>
                <w:b/>
                <w:bCs/>
              </w:rPr>
              <w:t>Numéro de Tél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7F0259E2" w14:textId="77777777" w:rsidR="00687CFB" w:rsidRPr="00FF3323" w:rsidRDefault="00687CFB" w:rsidP="00687CFB"/>
        </w:tc>
        <w:tc>
          <w:tcPr>
            <w:tcW w:w="452" w:type="dxa"/>
            <w:vAlign w:val="center"/>
          </w:tcPr>
          <w:p w14:paraId="183F290B" w14:textId="77777777" w:rsidR="00687CFB" w:rsidRPr="00FF3323" w:rsidRDefault="00687CFB" w:rsidP="00687CFB"/>
        </w:tc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4A163AE0" w14:textId="77777777" w:rsidR="00687CFB" w:rsidRPr="00FF3323" w:rsidRDefault="00687CFB" w:rsidP="00687CFB"/>
        </w:tc>
      </w:tr>
      <w:tr w:rsidR="00687CFB" w:rsidRPr="00FF3323" w14:paraId="47BA6AA6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397E1420" w14:textId="77777777" w:rsidR="00687CFB" w:rsidRPr="00247D04" w:rsidRDefault="00687CFB" w:rsidP="00687CFB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4D6F23B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5179CC6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65E61B83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F3323" w14:paraId="3404069C" w14:textId="77777777" w:rsidTr="006D24FF">
        <w:trPr>
          <w:trHeight w:val="360"/>
        </w:trPr>
        <w:tc>
          <w:tcPr>
            <w:tcW w:w="2160" w:type="dxa"/>
            <w:vAlign w:val="center"/>
          </w:tcPr>
          <w:p w14:paraId="559A3806" w14:textId="7D584B21" w:rsidR="00687CFB" w:rsidRPr="00247D04" w:rsidRDefault="00247D04" w:rsidP="00687CFB">
            <w:pPr>
              <w:rPr>
                <w:rFonts w:ascii="Book Antiqua" w:hAnsi="Book Antiqua"/>
                <w:b/>
                <w:bCs/>
              </w:rPr>
            </w:pPr>
            <w:r w:rsidRPr="00247D04">
              <w:rPr>
                <w:rFonts w:ascii="Book Antiqua" w:hAnsi="Book Antiqua"/>
                <w:b/>
                <w:bCs/>
              </w:rPr>
              <w:t>Numéro Portable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1864103B" w14:textId="77777777" w:rsidR="00687CFB" w:rsidRPr="00FF3323" w:rsidRDefault="00687CFB" w:rsidP="00687CFB"/>
        </w:tc>
        <w:tc>
          <w:tcPr>
            <w:tcW w:w="452" w:type="dxa"/>
            <w:vAlign w:val="center"/>
          </w:tcPr>
          <w:p w14:paraId="51CF56F0" w14:textId="77777777" w:rsidR="00687CFB" w:rsidRPr="00FF3323" w:rsidRDefault="00687CFB" w:rsidP="00687CFB"/>
        </w:tc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1A47152C" w14:textId="77777777" w:rsidR="00687CFB" w:rsidRPr="00FF3323" w:rsidRDefault="00687CFB" w:rsidP="00687CFB"/>
        </w:tc>
      </w:tr>
      <w:tr w:rsidR="00687CFB" w:rsidRPr="00FF3323" w14:paraId="4841BC98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197E6F68" w14:textId="77777777" w:rsidR="00687CFB" w:rsidRPr="00247D04" w:rsidRDefault="00687CFB" w:rsidP="00687CFB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2284AF5E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74860AB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0EB170D1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F3323" w14:paraId="1CC3A062" w14:textId="77777777" w:rsidTr="006D24FF">
        <w:trPr>
          <w:trHeight w:val="360"/>
        </w:trPr>
        <w:tc>
          <w:tcPr>
            <w:tcW w:w="2160" w:type="dxa"/>
            <w:vAlign w:val="center"/>
          </w:tcPr>
          <w:p w14:paraId="4822D1F7" w14:textId="77777777" w:rsidR="00687CFB" w:rsidRDefault="00247D04" w:rsidP="00232876">
            <w:pPr>
              <w:rPr>
                <w:rFonts w:ascii="Book Antiqua" w:hAnsi="Book Antiqua"/>
                <w:b/>
                <w:bCs/>
                <w:rtl/>
              </w:rPr>
            </w:pPr>
            <w:r w:rsidRPr="00247D04">
              <w:rPr>
                <w:rFonts w:ascii="Book Antiqua" w:hAnsi="Book Antiqua"/>
                <w:b/>
                <w:bCs/>
              </w:rPr>
              <w:t>Adresse</w:t>
            </w:r>
          </w:p>
          <w:p w14:paraId="1CECF5AD" w14:textId="5B904137" w:rsidR="00AD3B6A" w:rsidRPr="00247D04" w:rsidRDefault="00AD3B6A" w:rsidP="00232876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4999BB40" w14:textId="77777777" w:rsidR="00687CFB" w:rsidRPr="00FF3323" w:rsidRDefault="00687CFB" w:rsidP="00687CFB"/>
        </w:tc>
        <w:tc>
          <w:tcPr>
            <w:tcW w:w="452" w:type="dxa"/>
            <w:vAlign w:val="center"/>
          </w:tcPr>
          <w:p w14:paraId="29B15214" w14:textId="77777777" w:rsidR="00687CFB" w:rsidRPr="00FF3323" w:rsidRDefault="00687CFB" w:rsidP="00687CFB"/>
        </w:tc>
        <w:tc>
          <w:tcPr>
            <w:tcW w:w="4099" w:type="dxa"/>
            <w:shd w:val="clear" w:color="auto" w:fill="F2F2F2" w:themeFill="background1" w:themeFillShade="F2"/>
            <w:vAlign w:val="center"/>
          </w:tcPr>
          <w:p w14:paraId="12A69C37" w14:textId="77777777" w:rsidR="00687CFB" w:rsidRPr="00FF3323" w:rsidRDefault="00687CFB" w:rsidP="00687CFB"/>
        </w:tc>
      </w:tr>
      <w:tr w:rsidR="00687CFB" w:rsidRPr="00FF3323" w14:paraId="6830D7D2" w14:textId="77777777" w:rsidTr="00232876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17EC7E23" w14:textId="77777777" w:rsidR="00687CFB" w:rsidRPr="00247D04" w:rsidRDefault="00687CFB" w:rsidP="00687CFB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6AFB079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D11EECA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099" w:type="dxa"/>
            <w:shd w:val="clear" w:color="auto" w:fill="auto"/>
            <w:vAlign w:val="center"/>
          </w:tcPr>
          <w:p w14:paraId="3402BD9C" w14:textId="77777777"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</w:tr>
    </w:tbl>
    <w:p w14:paraId="27DD97F2" w14:textId="77777777" w:rsidR="00232876" w:rsidRPr="00FF3323" w:rsidRDefault="00232876" w:rsidP="00FD35A6"/>
    <w:tbl>
      <w:tblPr>
        <w:tblW w:w="0" w:type="auto"/>
        <w:tblLook w:val="0600" w:firstRow="0" w:lastRow="0" w:firstColumn="0" w:lastColumn="0" w:noHBand="1" w:noVBand="1"/>
      </w:tblPr>
      <w:tblGrid>
        <w:gridCol w:w="2154"/>
        <w:gridCol w:w="4034"/>
        <w:gridCol w:w="270"/>
        <w:gridCol w:w="809"/>
        <w:gridCol w:w="3487"/>
      </w:tblGrid>
      <w:tr w:rsidR="00232876" w:rsidRPr="00F06A10" w14:paraId="30B9B7EE" w14:textId="77777777" w:rsidTr="00AD3B6A">
        <w:trPr>
          <w:trHeight w:val="360"/>
        </w:trPr>
        <w:tc>
          <w:tcPr>
            <w:tcW w:w="215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1AE425" w14:textId="77777777" w:rsidR="00232876" w:rsidRPr="00F06A10" w:rsidRDefault="00232876" w:rsidP="00232876">
            <w:pPr>
              <w:pStyle w:val="Sansinterligne"/>
              <w:rPr>
                <w:rFonts w:ascii="Book Antiqua" w:hAnsi="Book Antiqua"/>
              </w:rPr>
            </w:pPr>
          </w:p>
        </w:tc>
        <w:tc>
          <w:tcPr>
            <w:tcW w:w="403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AF64DA" w14:textId="77777777" w:rsidR="00FA3EB3" w:rsidRPr="00F06A10" w:rsidRDefault="00FA3EB3" w:rsidP="00FA3EB3">
            <w:pPr>
              <w:rPr>
                <w:rFonts w:ascii="Book Antiqua" w:hAnsi="Book Antiqua"/>
              </w:rPr>
            </w:pPr>
          </w:p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CD5BD" w14:textId="77777777" w:rsidR="00232876" w:rsidRPr="00F06A10" w:rsidRDefault="00232876" w:rsidP="00232876">
            <w:pPr>
              <w:pStyle w:val="Sansinterligne"/>
              <w:rPr>
                <w:rFonts w:ascii="Book Antiqua" w:hAnsi="Book Antiqua"/>
              </w:rPr>
            </w:pPr>
          </w:p>
        </w:tc>
        <w:tc>
          <w:tcPr>
            <w:tcW w:w="809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6085A1" w14:textId="77777777" w:rsidR="00232876" w:rsidRPr="00F06A10" w:rsidRDefault="00232876" w:rsidP="00232876">
            <w:pPr>
              <w:pStyle w:val="Sansinterligne"/>
              <w:rPr>
                <w:rFonts w:ascii="Book Antiqua" w:hAnsi="Book Antiqua"/>
              </w:rPr>
            </w:pPr>
          </w:p>
        </w:tc>
        <w:tc>
          <w:tcPr>
            <w:tcW w:w="3487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F366C0" w14:textId="77777777" w:rsidR="00232876" w:rsidRPr="00F06A10" w:rsidRDefault="00232876" w:rsidP="00232876">
            <w:pPr>
              <w:pStyle w:val="Sansinterligne"/>
              <w:rPr>
                <w:rFonts w:ascii="Book Antiqua" w:hAnsi="Book Antiqua"/>
              </w:rPr>
            </w:pPr>
          </w:p>
        </w:tc>
      </w:tr>
      <w:tr w:rsidR="00687CFB" w:rsidRPr="00F06A10" w14:paraId="27A2414F" w14:textId="77777777" w:rsidTr="00AD3B6A">
        <w:trPr>
          <w:trHeight w:val="360"/>
        </w:trPr>
        <w:sdt>
          <w:sdtPr>
            <w:rPr>
              <w:rFonts w:ascii="Book Antiqua" w:hAnsi="Book Antiqua"/>
            </w:rPr>
            <w:id w:val="2115246489"/>
            <w:placeholder>
              <w:docPart w:val="1CA25E9A36F04879A38470CCECE6D2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54" w:type="dxa"/>
                <w:vAlign w:val="center"/>
              </w:tcPr>
              <w:p w14:paraId="5FD1F9AE" w14:textId="77777777" w:rsidR="00687CFB" w:rsidRPr="00F06A10" w:rsidRDefault="00232876" w:rsidP="00232876">
                <w:pPr>
                  <w:pStyle w:val="Sansinterligne"/>
                  <w:rPr>
                    <w:rFonts w:ascii="Book Antiqua" w:hAnsi="Book Antiqua"/>
                  </w:rPr>
                </w:pPr>
                <w:r w:rsidRPr="00F06A10">
                  <w:rPr>
                    <w:rFonts w:ascii="Book Antiqua" w:hAnsi="Book Antiqua"/>
                    <w:lang w:bidi="fr-FR"/>
                  </w:rPr>
                  <w:t>Signature</w:t>
                </w:r>
              </w:p>
            </w:tc>
          </w:sdtContent>
        </w:sdt>
        <w:tc>
          <w:tcPr>
            <w:tcW w:w="4034" w:type="dxa"/>
            <w:shd w:val="clear" w:color="auto" w:fill="FFFFFF" w:themeFill="background1"/>
            <w:vAlign w:val="center"/>
          </w:tcPr>
          <w:p w14:paraId="15646859" w14:textId="77777777" w:rsidR="00687CFB" w:rsidRPr="00F06A10" w:rsidRDefault="00687CFB" w:rsidP="00232876">
            <w:pPr>
              <w:pStyle w:val="Sansinterligne"/>
              <w:rPr>
                <w:rFonts w:ascii="Book Antiqua" w:hAnsi="Book Antiqua"/>
              </w:rPr>
            </w:pPr>
          </w:p>
        </w:tc>
        <w:tc>
          <w:tcPr>
            <w:tcW w:w="270" w:type="dxa"/>
            <w:vAlign w:val="center"/>
          </w:tcPr>
          <w:p w14:paraId="4803D388" w14:textId="77777777" w:rsidR="00687CFB" w:rsidRPr="00F06A10" w:rsidRDefault="00687CFB" w:rsidP="00232876">
            <w:pPr>
              <w:pStyle w:val="Sansinterligne"/>
              <w:rPr>
                <w:rFonts w:ascii="Book Antiqua" w:hAnsi="Book Antiqua"/>
              </w:rPr>
            </w:pPr>
          </w:p>
        </w:tc>
        <w:tc>
          <w:tcPr>
            <w:tcW w:w="809" w:type="dxa"/>
            <w:vAlign w:val="center"/>
          </w:tcPr>
          <w:p w14:paraId="55D6E0E5" w14:textId="54D483DC" w:rsidR="00687CFB" w:rsidRPr="00F06A10" w:rsidRDefault="00687CFB" w:rsidP="00232876">
            <w:pPr>
              <w:pStyle w:val="Sansinterligne"/>
              <w:rPr>
                <w:rFonts w:ascii="Book Antiqua" w:hAnsi="Book Antiqua"/>
              </w:rPr>
            </w:pPr>
          </w:p>
        </w:tc>
        <w:tc>
          <w:tcPr>
            <w:tcW w:w="3487" w:type="dxa"/>
            <w:shd w:val="clear" w:color="auto" w:fill="FFFFFF" w:themeFill="background1"/>
            <w:vAlign w:val="center"/>
          </w:tcPr>
          <w:p w14:paraId="2F7E9EE3" w14:textId="77777777" w:rsidR="00687CFB" w:rsidRPr="00F06A10" w:rsidRDefault="00687CFB" w:rsidP="00232876">
            <w:pPr>
              <w:pStyle w:val="Sansinterligne"/>
              <w:rPr>
                <w:rFonts w:ascii="Book Antiqua" w:hAnsi="Book Antiqua"/>
              </w:rPr>
            </w:pPr>
          </w:p>
        </w:tc>
      </w:tr>
    </w:tbl>
    <w:p w14:paraId="5651D150" w14:textId="77777777" w:rsidR="00687CFB" w:rsidRPr="00FF3323" w:rsidRDefault="00687CFB"/>
    <w:tbl>
      <w:tblPr>
        <w:tblW w:w="4792" w:type="dxa"/>
        <w:tblLook w:val="0600" w:firstRow="0" w:lastRow="0" w:firstColumn="0" w:lastColumn="0" w:noHBand="1" w:noVBand="1"/>
      </w:tblPr>
      <w:tblGrid>
        <w:gridCol w:w="2160"/>
        <w:gridCol w:w="720"/>
        <w:gridCol w:w="236"/>
        <w:gridCol w:w="720"/>
        <w:gridCol w:w="236"/>
        <w:gridCol w:w="720"/>
      </w:tblGrid>
      <w:tr w:rsidR="00232876" w:rsidRPr="00FF3323" w14:paraId="7FF7325C" w14:textId="77777777" w:rsidTr="00232876">
        <w:trPr>
          <w:trHeight w:val="360"/>
        </w:trPr>
        <w:sdt>
          <w:sdtPr>
            <w:id w:val="1220785300"/>
            <w:placeholder>
              <w:docPart w:val="D7EF9840FC9A4C7FB42C3D5D37B444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1BD7CFD1" w14:textId="77777777" w:rsidR="00232876" w:rsidRPr="00FF3323" w:rsidRDefault="00232876" w:rsidP="00232876">
                <w:pPr>
                  <w:pStyle w:val="Sansinterligne"/>
                </w:pPr>
                <w:r w:rsidRPr="00F06A10">
                  <w:rPr>
                    <w:rFonts w:ascii="Book Antiqua" w:hAnsi="Book Antiqua"/>
                    <w:sz w:val="20"/>
                    <w:szCs w:val="20"/>
                    <w:lang w:bidi="fr-FR"/>
                  </w:rPr>
                  <w:t>Date de la signature</w:t>
                </w:r>
              </w:p>
            </w:tc>
          </w:sdtContent>
        </w:sdt>
        <w:tc>
          <w:tcPr>
            <w:tcW w:w="720" w:type="dxa"/>
            <w:shd w:val="clear" w:color="auto" w:fill="FFFFFF" w:themeFill="background1"/>
            <w:vAlign w:val="center"/>
          </w:tcPr>
          <w:p w14:paraId="414C5207" w14:textId="77777777" w:rsidR="00232876" w:rsidRPr="00FF3323" w:rsidRDefault="00232876" w:rsidP="00232876">
            <w:pPr>
              <w:pStyle w:val="Sansinterligne"/>
            </w:pPr>
          </w:p>
        </w:tc>
        <w:tc>
          <w:tcPr>
            <w:tcW w:w="236" w:type="dxa"/>
            <w:vAlign w:val="center"/>
          </w:tcPr>
          <w:p w14:paraId="27F3ACDD" w14:textId="77777777" w:rsidR="00232876" w:rsidRPr="00FF3323" w:rsidRDefault="00232876" w:rsidP="00232876">
            <w:pPr>
              <w:pStyle w:val="Sansinterligne"/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A3B575A" w14:textId="77777777" w:rsidR="00232876" w:rsidRPr="00FF3323" w:rsidRDefault="00232876" w:rsidP="00232876">
            <w:pPr>
              <w:pStyle w:val="Sansinterligne"/>
            </w:pPr>
          </w:p>
        </w:tc>
        <w:tc>
          <w:tcPr>
            <w:tcW w:w="236" w:type="dxa"/>
            <w:vAlign w:val="center"/>
          </w:tcPr>
          <w:p w14:paraId="6192F2F5" w14:textId="77777777" w:rsidR="00232876" w:rsidRPr="00FF3323" w:rsidRDefault="00232876" w:rsidP="00232876">
            <w:pPr>
              <w:pStyle w:val="Sansinterligne"/>
            </w:pPr>
          </w:p>
        </w:tc>
        <w:tc>
          <w:tcPr>
            <w:tcW w:w="720" w:type="dxa"/>
            <w:shd w:val="clear" w:color="auto" w:fill="FFFFFF" w:themeFill="background1"/>
          </w:tcPr>
          <w:p w14:paraId="5D7F83FC" w14:textId="77777777" w:rsidR="00232876" w:rsidRPr="00FF3323" w:rsidRDefault="00232876" w:rsidP="00232876">
            <w:pPr>
              <w:pStyle w:val="Sansinterligne"/>
            </w:pPr>
          </w:p>
        </w:tc>
      </w:tr>
      <w:tr w:rsidR="00232876" w:rsidRPr="00FF3323" w14:paraId="7AE77666" w14:textId="77777777" w:rsidTr="00232876">
        <w:trPr>
          <w:trHeight w:val="360"/>
        </w:trPr>
        <w:tc>
          <w:tcPr>
            <w:tcW w:w="2160" w:type="dxa"/>
            <w:shd w:val="clear" w:color="auto" w:fill="auto"/>
          </w:tcPr>
          <w:p w14:paraId="4953EF21" w14:textId="77777777" w:rsidR="00232876" w:rsidRPr="00FF3323" w:rsidRDefault="00232876" w:rsidP="00232876">
            <w:pPr>
              <w:pStyle w:val="Champ"/>
            </w:pPr>
          </w:p>
        </w:tc>
        <w:sdt>
          <w:sdtPr>
            <w:id w:val="1445736183"/>
            <w:placeholder>
              <w:docPart w:val="D53D015D401A40A4B0430823CE860F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34099AA2" w14:textId="77777777" w:rsidR="00232876" w:rsidRPr="00FF3323" w:rsidRDefault="00232876" w:rsidP="00FF3323">
                <w:pPr>
                  <w:pStyle w:val="Champ"/>
                  <w:ind w:left="-8" w:right="-63"/>
                </w:pPr>
                <w:r w:rsidRPr="00FF3323">
                  <w:rPr>
                    <w:lang w:bidi="fr-FR"/>
                  </w:rPr>
                  <w:t>MM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6F7E03ED" w14:textId="77777777" w:rsidR="00232876" w:rsidRPr="00FF3323" w:rsidRDefault="00232876" w:rsidP="00232876">
            <w:pPr>
              <w:pStyle w:val="Champ"/>
            </w:pPr>
          </w:p>
        </w:tc>
        <w:sdt>
          <w:sdtPr>
            <w:id w:val="-1419480618"/>
            <w:placeholder>
              <w:docPart w:val="36D7AC562C5940DAAA461FB9496546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50699B73" w14:textId="77777777" w:rsidR="00232876" w:rsidRPr="00FF3323" w:rsidRDefault="00232876" w:rsidP="00232876">
                <w:pPr>
                  <w:pStyle w:val="Champ"/>
                </w:pPr>
                <w:r w:rsidRPr="00FF3323">
                  <w:rPr>
                    <w:lang w:bidi="fr-FR"/>
                  </w:rPr>
                  <w:t>JJ</w:t>
                </w:r>
              </w:p>
            </w:tc>
          </w:sdtContent>
        </w:sdt>
        <w:tc>
          <w:tcPr>
            <w:tcW w:w="236" w:type="dxa"/>
            <w:shd w:val="clear" w:color="auto" w:fill="auto"/>
          </w:tcPr>
          <w:p w14:paraId="7E7D6A75" w14:textId="77777777" w:rsidR="00232876" w:rsidRPr="00FF3323" w:rsidRDefault="00232876" w:rsidP="00232876">
            <w:pPr>
              <w:pStyle w:val="Champ"/>
            </w:pPr>
          </w:p>
        </w:tc>
        <w:sdt>
          <w:sdtPr>
            <w:id w:val="138628743"/>
            <w:placeholder>
              <w:docPart w:val="FBD08D770C3845B3A78290D18A544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20" w:type="dxa"/>
                <w:shd w:val="clear" w:color="auto" w:fill="auto"/>
              </w:tcPr>
              <w:p w14:paraId="2C6A08FC" w14:textId="77777777" w:rsidR="00232876" w:rsidRPr="00FF3323" w:rsidRDefault="00232876" w:rsidP="00232876">
                <w:pPr>
                  <w:pStyle w:val="Champ"/>
                </w:pPr>
                <w:r w:rsidRPr="00FF3323">
                  <w:rPr>
                    <w:lang w:bidi="fr-FR"/>
                  </w:rPr>
                  <w:t>AA</w:t>
                </w:r>
              </w:p>
            </w:tc>
          </w:sdtContent>
        </w:sdt>
      </w:tr>
    </w:tbl>
    <w:p w14:paraId="1CB61281" w14:textId="2FC5D2CC" w:rsidR="00687CFB" w:rsidRPr="008C035F" w:rsidRDefault="008C035F" w:rsidP="008C035F">
      <w:pPr>
        <w:spacing w:line="240" w:lineRule="auto"/>
        <w:jc w:val="right"/>
        <w:rPr>
          <w:rFonts w:ascii="Book Antiqua" w:hAnsi="Book Antiqua"/>
          <w:b/>
          <w:bCs/>
          <w:color w:val="C00000"/>
          <w:sz w:val="18"/>
          <w:szCs w:val="18"/>
          <w:u w:val="single"/>
        </w:rPr>
      </w:pPr>
      <w:r w:rsidRPr="008C035F">
        <w:rPr>
          <w:rFonts w:ascii="Book Antiqua" w:hAnsi="Book Antiqua"/>
          <w:b/>
          <w:bCs/>
          <w:color w:val="C00000"/>
          <w:sz w:val="18"/>
          <w:szCs w:val="18"/>
          <w:u w:val="single"/>
        </w:rPr>
        <w:t>A faire retourner sur les adresses mail :</w:t>
      </w:r>
    </w:p>
    <w:p w14:paraId="5334AB4F" w14:textId="5DEE3C8C" w:rsidR="008C035F" w:rsidRPr="008C035F" w:rsidRDefault="008C035F" w:rsidP="008C035F">
      <w:pPr>
        <w:spacing w:line="240" w:lineRule="auto"/>
        <w:jc w:val="right"/>
        <w:rPr>
          <w:rStyle w:val="Lienhypertexte"/>
        </w:rPr>
      </w:pPr>
      <w:hyperlink r:id="rId10" w:history="1">
        <w:r w:rsidRPr="004564F9">
          <w:rPr>
            <w:rStyle w:val="Lienhypertexte"/>
            <w:rFonts w:ascii="Book Antiqua" w:hAnsi="Book Antiqua"/>
            <w:sz w:val="18"/>
            <w:szCs w:val="18"/>
          </w:rPr>
          <w:t>cnasnu@justice.gov.ma</w:t>
        </w:r>
      </w:hyperlink>
    </w:p>
    <w:p w14:paraId="3F8385D4" w14:textId="6A493809" w:rsidR="008C035F" w:rsidRPr="008C035F" w:rsidRDefault="00F06A10" w:rsidP="008C035F">
      <w:pPr>
        <w:spacing w:line="240" w:lineRule="auto"/>
        <w:jc w:val="right"/>
        <w:rPr>
          <w:rStyle w:val="Lienhypertexte"/>
          <w:rFonts w:ascii="Book Antiqua" w:hAnsi="Book Antiqua"/>
        </w:rPr>
      </w:pPr>
      <w:r w:rsidRPr="00F06A10">
        <w:rPr>
          <w:rStyle w:val="Lienhypertexte"/>
          <w:rFonts w:ascii="Book Antiqua" w:hAnsi="Book Antiqua"/>
          <w:sz w:val="18"/>
          <w:szCs w:val="18"/>
        </w:rPr>
        <w:t>cnasnu_secretariat@justice.gov.ma</w:t>
      </w:r>
    </w:p>
    <w:sectPr w:rsidR="008C035F" w:rsidRPr="008C035F" w:rsidSect="008C5BB3">
      <w:headerReference w:type="default" r:id="rId11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CE69A" w14:textId="77777777" w:rsidR="001A2B79" w:rsidRDefault="001A2B79" w:rsidP="001A0130">
      <w:pPr>
        <w:spacing w:after="0" w:line="240" w:lineRule="auto"/>
      </w:pPr>
      <w:r>
        <w:separator/>
      </w:r>
    </w:p>
  </w:endnote>
  <w:endnote w:type="continuationSeparator" w:id="0">
    <w:p w14:paraId="03CE6DFA" w14:textId="77777777" w:rsidR="001A2B79" w:rsidRDefault="001A2B79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4047" w14:textId="77777777" w:rsidR="001A2B79" w:rsidRDefault="001A2B79" w:rsidP="001A0130">
      <w:pPr>
        <w:spacing w:after="0" w:line="240" w:lineRule="auto"/>
      </w:pPr>
      <w:r>
        <w:separator/>
      </w:r>
    </w:p>
  </w:footnote>
  <w:footnote w:type="continuationSeparator" w:id="0">
    <w:p w14:paraId="24BB3BC7" w14:textId="77777777" w:rsidR="001A2B79" w:rsidRDefault="001A2B79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26F6" w14:textId="77777777" w:rsidR="00332A7C" w:rsidRDefault="00332A7C" w:rsidP="00332A7C">
    <w:pPr>
      <w:bidi/>
      <w:rPr>
        <w:rFonts w:cs="AL-Mohanad"/>
        <w:sz w:val="32"/>
        <w:szCs w:val="32"/>
        <w:rtl/>
      </w:rPr>
    </w:pPr>
    <w:r w:rsidRPr="00833D6F">
      <w:rPr>
        <w:rFonts w:hint="cs"/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5F7C11" wp14:editId="64B39B41">
              <wp:simplePos x="0" y="0"/>
              <wp:positionH relativeFrom="margin">
                <wp:posOffset>2710180</wp:posOffset>
              </wp:positionH>
              <wp:positionV relativeFrom="paragraph">
                <wp:posOffset>-385445</wp:posOffset>
              </wp:positionV>
              <wp:extent cx="1781175" cy="44767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DF6564" w14:textId="77777777" w:rsidR="00332A7C" w:rsidRPr="00FB2EF4" w:rsidRDefault="00332A7C" w:rsidP="00332A7C">
                          <w:pPr>
                            <w:jc w:val="center"/>
                            <w:rPr>
                              <w:rFonts w:ascii="Traditional Arabic" w:hAnsi="Traditional Arabic" w:cs="Traditional Arabic"/>
                            </w:rPr>
                          </w:pPr>
                          <w:r w:rsidRPr="00FB2EF4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2C2F34"/>
                              <w:lang w:bidi="ar-MA"/>
                            </w:rPr>
                            <w:t>Royaume du Maroc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F7C11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213.4pt;margin-top:-30.35pt;width:140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" filled="f" stroked="f" strokeweight=".5pt">
              <v:textbox>
                <w:txbxContent>
                  <w:p w14:paraId="4ADF6564" w14:textId="77777777" w:rsidR="00332A7C" w:rsidRPr="00FB2EF4" w:rsidRDefault="00332A7C" w:rsidP="00332A7C">
                    <w:pPr>
                      <w:jc w:val="center"/>
                      <w:rPr>
                        <w:rFonts w:ascii="Traditional Arabic" w:hAnsi="Traditional Arabic" w:cs="Traditional Arabic"/>
                      </w:rPr>
                    </w:pPr>
                    <w:r w:rsidRPr="00FB2EF4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2C2F34"/>
                        <w:lang w:bidi="ar-MA"/>
                      </w:rPr>
                      <w:t>Royaume du Maroc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35E1B">
      <w:rPr>
        <w:rFonts w:cs="AL-Mohanad"/>
        <w:b/>
        <w:bCs/>
        <w:noProof/>
        <w:sz w:val="28"/>
        <w:szCs w:val="28"/>
        <w:rtl/>
        <w:lang w:eastAsia="fr-FR"/>
      </w:rPr>
      <w:drawing>
        <wp:anchor distT="0" distB="0" distL="114300" distR="114300" simplePos="0" relativeHeight="251666432" behindDoc="1" locked="0" layoutInCell="1" allowOverlap="1" wp14:anchorId="2328CDD4" wp14:editId="6F6D04E5">
          <wp:simplePos x="0" y="0"/>
          <wp:positionH relativeFrom="column">
            <wp:posOffset>-213995</wp:posOffset>
          </wp:positionH>
          <wp:positionV relativeFrom="paragraph">
            <wp:posOffset>0</wp:posOffset>
          </wp:positionV>
          <wp:extent cx="1864995" cy="752475"/>
          <wp:effectExtent l="0" t="0" r="1905" b="9525"/>
          <wp:wrapTight wrapText="bothSides">
            <wp:wrapPolygon edited="0">
              <wp:start x="0" y="0"/>
              <wp:lineTo x="0" y="21327"/>
              <wp:lineTo x="21401" y="21327"/>
              <wp:lineTo x="2140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61BEF3" wp14:editId="74E7508F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829310" cy="904875"/>
          <wp:effectExtent l="0" t="0" r="8890" b="9525"/>
          <wp:wrapTight wrapText="bothSides">
            <wp:wrapPolygon edited="0">
              <wp:start x="992" y="0"/>
              <wp:lineTo x="0" y="1819"/>
              <wp:lineTo x="0" y="3183"/>
              <wp:lineTo x="3969" y="7731"/>
              <wp:lineTo x="3473" y="15006"/>
              <wp:lineTo x="1489" y="20463"/>
              <wp:lineTo x="2977" y="21373"/>
              <wp:lineTo x="14885" y="21373"/>
              <wp:lineTo x="17366" y="21373"/>
              <wp:lineTo x="18855" y="21373"/>
              <wp:lineTo x="17366" y="7731"/>
              <wp:lineTo x="21335" y="2728"/>
              <wp:lineTo x="21335" y="455"/>
              <wp:lineTo x="16374" y="0"/>
              <wp:lineTo x="992" y="0"/>
            </wp:wrapPolygon>
          </wp:wrapTight>
          <wp:docPr id="15" name="Image 15" descr="وزارة العدل المغربية - السجل الوطني الإلكتروني للضمانات المنقول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زارة العدل المغربية - السجل الوطني الإلكتروني للضمانات المنقولة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</w:t>
    </w:r>
    <w:r w:rsidRPr="00DE771B">
      <w:rPr>
        <w:rFonts w:hint="cs"/>
        <w:b/>
        <w:bCs/>
        <w:rtl/>
      </w:rPr>
      <w:t xml:space="preserve">  </w:t>
    </w:r>
    <w:r w:rsidRPr="00F35E1B">
      <w:rPr>
        <w:rFonts w:cs="AL-Mohanad" w:hint="cs"/>
        <w:b/>
        <w:bCs/>
        <w:noProof/>
        <w:sz w:val="28"/>
        <w:szCs w:val="28"/>
        <w:rtl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0A6772" wp14:editId="4F2F7706">
              <wp:simplePos x="0" y="0"/>
              <wp:positionH relativeFrom="margin">
                <wp:posOffset>1787335</wp:posOffset>
              </wp:positionH>
              <wp:positionV relativeFrom="paragraph">
                <wp:posOffset>98425</wp:posOffset>
              </wp:positionV>
              <wp:extent cx="1971675" cy="96202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0558A4" w14:textId="77777777" w:rsidR="00332A7C" w:rsidRPr="00341DBD" w:rsidRDefault="00332A7C" w:rsidP="00332A7C">
                          <w:pPr>
                            <w:rPr>
                              <w:rFonts w:ascii="Book Antiqua" w:hAnsi="Book Antiqua"/>
                              <w:sz w:val="10"/>
                              <w:szCs w:val="10"/>
                            </w:rPr>
                          </w:pPr>
                          <w:r w:rsidRPr="00341DBD">
                            <w:rPr>
                              <w:rFonts w:ascii="Book Antiqua" w:eastAsia="Times New Roman" w:hAnsi="Book Antiqua" w:cs="AL-Mohanad"/>
                              <w:b/>
                              <w:bCs/>
                              <w:color w:val="2C2F34"/>
                              <w:sz w:val="18"/>
                              <w:szCs w:val="18"/>
                              <w:rtl/>
                              <w:lang w:val="fr-MA" w:bidi="ar-MA"/>
                            </w:rPr>
                            <w:t>ا</w:t>
                          </w:r>
                          <w:r w:rsidRPr="00341DBD">
                            <w:rPr>
                              <w:rFonts w:ascii="Book Antiqua" w:eastAsia="Times New Roman" w:hAnsi="Book Antiqua" w:cs="AL-Mohanad"/>
                              <w:b/>
                              <w:bCs/>
                              <w:color w:val="2C2F34"/>
                              <w:sz w:val="18"/>
                              <w:szCs w:val="18"/>
                              <w:rtl/>
                              <w:lang w:val="en-US"/>
                            </w:rPr>
                            <w:t>للجنة الوطنية المكلفة بتطبيق العقوبات المنصوص عليها في قرارات مجلس الأمن التابع للأمم المتحدة ذات الصلة بالإرهاب وانتشار التسلح وتمويلهما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6772" id="Zone de texte 13" o:spid="_x0000_s1028" type="#_x0000_t202" style="position:absolute;left:0;text-align:left;margin-left:140.75pt;margin-top:7.75pt;width:155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" filled="f" stroked="f" strokeweight=".5pt">
              <v:textbox>
                <w:txbxContent>
                  <w:p w14:paraId="270558A4" w14:textId="77777777" w:rsidR="00332A7C" w:rsidRPr="00341DBD" w:rsidRDefault="00332A7C" w:rsidP="00332A7C">
                    <w:pPr>
                      <w:rPr>
                        <w:rFonts w:ascii="Book Antiqua" w:hAnsi="Book Antiqua"/>
                        <w:sz w:val="10"/>
                        <w:szCs w:val="10"/>
                      </w:rPr>
                    </w:pPr>
                    <w:r w:rsidRPr="00341DBD">
                      <w:rPr>
                        <w:rFonts w:ascii="Book Antiqua" w:eastAsia="Times New Roman" w:hAnsi="Book Antiqua" w:cs="AL-Mohanad"/>
                        <w:b/>
                        <w:bCs/>
                        <w:color w:val="2C2F34"/>
                        <w:sz w:val="18"/>
                        <w:szCs w:val="18"/>
                        <w:rtl/>
                        <w:lang w:val="fr-MA" w:bidi="ar-MA"/>
                      </w:rPr>
                      <w:t>ا</w:t>
                    </w:r>
                    <w:r w:rsidRPr="00341DBD">
                      <w:rPr>
                        <w:rFonts w:ascii="Book Antiqua" w:eastAsia="Times New Roman" w:hAnsi="Book Antiqua" w:cs="AL-Mohanad"/>
                        <w:b/>
                        <w:bCs/>
                        <w:color w:val="2C2F34"/>
                        <w:sz w:val="18"/>
                        <w:szCs w:val="18"/>
                        <w:rtl/>
                        <w:lang w:val="en-US"/>
                      </w:rPr>
                      <w:t>للجنة الوطنية المكلفة بتطبيق العقوبات المنصوص عليها في قرارات مجلس الأمن التابع للأمم المتحدة ذات الصلة بالإرهاب وانتشار التسلح وتمويلهما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L-Mohanad" w:hint="cs"/>
        <w:b/>
        <w:bCs/>
        <w:noProof/>
        <w:sz w:val="28"/>
        <w:szCs w:val="28"/>
        <w:rtl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F60F9F" wp14:editId="7CC23CEC">
              <wp:simplePos x="0" y="0"/>
              <wp:positionH relativeFrom="column">
                <wp:posOffset>1736725</wp:posOffset>
              </wp:positionH>
              <wp:positionV relativeFrom="paragraph">
                <wp:posOffset>-70930</wp:posOffset>
              </wp:positionV>
              <wp:extent cx="3810" cy="970280"/>
              <wp:effectExtent l="57150" t="19050" r="72390" b="9652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0" cy="97028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A92A8E" id="Connecteur droit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-5.6pt" to="137.0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" strokecolor="#333a56 [3205]" strokeweight="1pt"/>
          </w:pict>
        </mc:Fallback>
      </mc:AlternateContent>
    </w:r>
  </w:p>
  <w:p w14:paraId="7B36FDEC" w14:textId="77777777" w:rsidR="001A0130" w:rsidRDefault="00FD35A6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DB905D" wp14:editId="391C5B18">
              <wp:simplePos x="0" y="0"/>
              <wp:positionH relativeFrom="page">
                <wp:posOffset>133350</wp:posOffset>
              </wp:positionH>
              <wp:positionV relativeFrom="page">
                <wp:posOffset>861099</wp:posOffset>
              </wp:positionV>
              <wp:extent cx="7285737" cy="9270443"/>
              <wp:effectExtent l="0" t="0" r="0" b="6985"/>
              <wp:wrapNone/>
              <wp:docPr id="26" name="Grou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737" cy="9270443"/>
                        <a:chOff x="0" y="312420"/>
                        <a:chExt cx="7287768" cy="9268995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e 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e 22" descr="Icône de mise à jour d’informations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orme libre : Forme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orme libre : Forme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CDB173" id="Groupe 26" o:spid="_x0000_s1026" alt="&quot;&quot;" style="position:absolute;margin-left:10.5pt;margin-top:67.8pt;width:573.7pt;height:729.95pt;z-index:251664384;mso-position-horizontal-relative:page;mso-position-vertical-relative:page;mso-width-relative:margin;mso-height-relative:margin" coordorigin=",3124" coordsize="72877,9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">
              <v:rect id="Rectangle 3" o:spid="_x0000_s1027" alt="&quot;&quot;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oupe 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e 22" o:spid="_x0000_s1029" alt="&quot;&quot;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oupe 22" o:spid="_x0000_s1030" alt="Icône de mise à jour d’informations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orme libre : Forme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orme libre : Forme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332A7C"/>
    <w:rsid w:val="001A0130"/>
    <w:rsid w:val="001A2B79"/>
    <w:rsid w:val="00232876"/>
    <w:rsid w:val="00247D04"/>
    <w:rsid w:val="00263B32"/>
    <w:rsid w:val="00267116"/>
    <w:rsid w:val="002F58E0"/>
    <w:rsid w:val="003256FD"/>
    <w:rsid w:val="00332A7C"/>
    <w:rsid w:val="00355DEE"/>
    <w:rsid w:val="003B49EC"/>
    <w:rsid w:val="003D55FB"/>
    <w:rsid w:val="003D6962"/>
    <w:rsid w:val="003F5910"/>
    <w:rsid w:val="00402433"/>
    <w:rsid w:val="004B47A9"/>
    <w:rsid w:val="004C1808"/>
    <w:rsid w:val="004F0368"/>
    <w:rsid w:val="0052424E"/>
    <w:rsid w:val="005A20B8"/>
    <w:rsid w:val="005E6FA8"/>
    <w:rsid w:val="006662D2"/>
    <w:rsid w:val="00687CFB"/>
    <w:rsid w:val="00696B6E"/>
    <w:rsid w:val="006A5F0E"/>
    <w:rsid w:val="006C28FD"/>
    <w:rsid w:val="006D24FF"/>
    <w:rsid w:val="006F1FE7"/>
    <w:rsid w:val="007718C6"/>
    <w:rsid w:val="008045C5"/>
    <w:rsid w:val="00835F7E"/>
    <w:rsid w:val="00866BB6"/>
    <w:rsid w:val="00872D54"/>
    <w:rsid w:val="008C035F"/>
    <w:rsid w:val="008C5BB3"/>
    <w:rsid w:val="009075D1"/>
    <w:rsid w:val="009E70CA"/>
    <w:rsid w:val="00A41607"/>
    <w:rsid w:val="00AD3B6A"/>
    <w:rsid w:val="00AF1F6A"/>
    <w:rsid w:val="00BA66C3"/>
    <w:rsid w:val="00CB16D2"/>
    <w:rsid w:val="00CD05DC"/>
    <w:rsid w:val="00CD5B0D"/>
    <w:rsid w:val="00DB3723"/>
    <w:rsid w:val="00DC1831"/>
    <w:rsid w:val="00DC74D8"/>
    <w:rsid w:val="00E3286D"/>
    <w:rsid w:val="00E413DD"/>
    <w:rsid w:val="00E54DDC"/>
    <w:rsid w:val="00F06A10"/>
    <w:rsid w:val="00F40180"/>
    <w:rsid w:val="00F53FDC"/>
    <w:rsid w:val="00FA3EB3"/>
    <w:rsid w:val="00FD35A6"/>
    <w:rsid w:val="00FE527D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C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7C"/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C035F"/>
    <w:rPr>
      <w:color w:val="0096D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nasnu@justice.gov.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Formulaire%20de%20mise%20&#224;%20jour%20pour%20cabinet%20-%20Sant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6281CB95C842DB8287BEBB2D883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C0543-4DF7-452E-8F00-BFDA00897A72}"/>
      </w:docPartPr>
      <w:docPartBody>
        <w:p w:rsidR="00000000" w:rsidRDefault="00900FA8">
          <w:pPr>
            <w:pStyle w:val="406281CB95C842DB8287BEBB2D883988"/>
          </w:pPr>
          <w:r w:rsidRPr="00FF3323">
            <w:rPr>
              <w:lang w:bidi="fr-FR"/>
            </w:rPr>
            <w:t>Téléphone</w:t>
          </w:r>
        </w:p>
      </w:docPartBody>
    </w:docPart>
    <w:docPart>
      <w:docPartPr>
        <w:name w:val="46B46DE9A6594839A02211E03FCB8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AD1B9-E9B7-47F7-982E-2387D49E7A0B}"/>
      </w:docPartPr>
      <w:docPartBody>
        <w:p w:rsidR="00000000" w:rsidRDefault="00900FA8">
          <w:pPr>
            <w:pStyle w:val="46B46DE9A6594839A02211E03FCB8FBB"/>
          </w:pPr>
          <w:r w:rsidRPr="00FF3323">
            <w:rPr>
              <w:lang w:bidi="fr-FR"/>
            </w:rPr>
            <w:t>Télécopie</w:t>
          </w:r>
        </w:p>
      </w:docPartBody>
    </w:docPart>
    <w:docPart>
      <w:docPartPr>
        <w:name w:val="6289799B036A4CDD80B21D6B441CD6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54281A-4F72-4677-8E16-CFCF6FCAF1B8}"/>
      </w:docPartPr>
      <w:docPartBody>
        <w:p w:rsidR="00000000" w:rsidRDefault="00900FA8">
          <w:pPr>
            <w:pStyle w:val="6289799B036A4CDD80B21D6B441CD602"/>
          </w:pPr>
          <w:r w:rsidRPr="00FF3323">
            <w:rPr>
              <w:lang w:bidi="fr-FR"/>
            </w:rPr>
            <w:t>Site web</w:t>
          </w:r>
        </w:p>
      </w:docPartBody>
    </w:docPart>
    <w:docPart>
      <w:docPartPr>
        <w:name w:val="1CA25E9A36F04879A38470CCECE6D2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B9888-A78F-4EE8-8455-7E05BFD8C467}"/>
      </w:docPartPr>
      <w:docPartBody>
        <w:p w:rsidR="00000000" w:rsidRDefault="00900FA8">
          <w:pPr>
            <w:pStyle w:val="1CA25E9A36F04879A38470CCECE6D2E0"/>
          </w:pPr>
          <w:r w:rsidRPr="00FF3323">
            <w:rPr>
              <w:lang w:bidi="fr-FR"/>
            </w:rPr>
            <w:t>Signature</w:t>
          </w:r>
        </w:p>
      </w:docPartBody>
    </w:docPart>
    <w:docPart>
      <w:docPartPr>
        <w:name w:val="D7EF9840FC9A4C7FB42C3D5D37B44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B8A7D-789A-4DD1-B904-54513D4F05A1}"/>
      </w:docPartPr>
      <w:docPartBody>
        <w:p w:rsidR="00000000" w:rsidRDefault="00900FA8">
          <w:pPr>
            <w:pStyle w:val="D7EF9840FC9A4C7FB42C3D5D37B4443E"/>
          </w:pPr>
          <w:r w:rsidRPr="00FF3323">
            <w:rPr>
              <w:lang w:bidi="fr-FR"/>
            </w:rPr>
            <w:t>Date de la signature</w:t>
          </w:r>
        </w:p>
      </w:docPartBody>
    </w:docPart>
    <w:docPart>
      <w:docPartPr>
        <w:name w:val="D53D015D401A40A4B0430823CE86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3CF88-885F-4D55-AB7A-51BB1940B457}"/>
      </w:docPartPr>
      <w:docPartBody>
        <w:p w:rsidR="00000000" w:rsidRDefault="00900FA8">
          <w:pPr>
            <w:pStyle w:val="D53D015D401A40A4B0430823CE860FB1"/>
          </w:pPr>
          <w:r w:rsidRPr="00FF3323">
            <w:rPr>
              <w:lang w:bidi="fr-FR"/>
            </w:rPr>
            <w:t>MM</w:t>
          </w:r>
        </w:p>
      </w:docPartBody>
    </w:docPart>
    <w:docPart>
      <w:docPartPr>
        <w:name w:val="36D7AC562C5940DAAA461FB949654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03B96-96C6-48B5-9472-46F020C1C02A}"/>
      </w:docPartPr>
      <w:docPartBody>
        <w:p w:rsidR="00000000" w:rsidRDefault="00900FA8">
          <w:pPr>
            <w:pStyle w:val="36D7AC562C5940DAAA461FB9496546D4"/>
          </w:pPr>
          <w:r w:rsidRPr="00FF3323">
            <w:rPr>
              <w:lang w:bidi="fr-FR"/>
            </w:rPr>
            <w:t>JJ</w:t>
          </w:r>
        </w:p>
      </w:docPartBody>
    </w:docPart>
    <w:docPart>
      <w:docPartPr>
        <w:name w:val="FBD08D770C3845B3A78290D18A544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BD4C3-D62B-4FAC-AC91-8E8B708309E3}"/>
      </w:docPartPr>
      <w:docPartBody>
        <w:p w:rsidR="00000000" w:rsidRDefault="00900FA8">
          <w:pPr>
            <w:pStyle w:val="FBD08D770C3845B3A78290D18A544825"/>
          </w:pPr>
          <w:r w:rsidRPr="00FF3323">
            <w:rPr>
              <w:lang w:bidi="fr-FR"/>
            </w:rPr>
            <w:t>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A8"/>
    <w:rsid w:val="0090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A71F1A05B5B48988EBE6B12B5AC3B2C">
    <w:name w:val="8A71F1A05B5B48988EBE6B12B5AC3B2C"/>
  </w:style>
  <w:style w:type="paragraph" w:customStyle="1" w:styleId="B87C56FE93EB4ABAAF6D0BDC52161152">
    <w:name w:val="B87C56FE93EB4ABAAF6D0BDC52161152"/>
  </w:style>
  <w:style w:type="paragraph" w:customStyle="1" w:styleId="C21FBEA044F84C709AE47472CBE3AA9B">
    <w:name w:val="C21FBEA044F84C709AE47472CBE3AA9B"/>
  </w:style>
  <w:style w:type="paragraph" w:customStyle="1" w:styleId="BFEE3643B9E446949D015AAA83B95740">
    <w:name w:val="BFEE3643B9E446949D015AAA83B95740"/>
  </w:style>
  <w:style w:type="paragraph" w:customStyle="1" w:styleId="C1C6261C550949F58BE19999CB37BAAD">
    <w:name w:val="C1C6261C550949F58BE19999CB37BAAD"/>
  </w:style>
  <w:style w:type="paragraph" w:customStyle="1" w:styleId="tiquettes">
    <w:name w:val="Étiquettes"/>
    <w:basedOn w:val="Normal"/>
    <w:qFormat/>
    <w:pPr>
      <w:spacing w:after="0"/>
    </w:pPr>
    <w:rPr>
      <w:rFonts w:eastAsiaTheme="minorHAnsi"/>
      <w:sz w:val="18"/>
      <w:lang w:eastAsia="en-US"/>
    </w:rPr>
  </w:style>
  <w:style w:type="paragraph" w:customStyle="1" w:styleId="324BCE56ACC04CB0B65341388EE70641">
    <w:name w:val="324BCE56ACC04CB0B65341388EE70641"/>
  </w:style>
  <w:style w:type="paragraph" w:customStyle="1" w:styleId="406281CB95C842DB8287BEBB2D883988">
    <w:name w:val="406281CB95C842DB8287BEBB2D883988"/>
  </w:style>
  <w:style w:type="paragraph" w:customStyle="1" w:styleId="46B46DE9A6594839A02211E03FCB8FBB">
    <w:name w:val="46B46DE9A6594839A02211E03FCB8FBB"/>
  </w:style>
  <w:style w:type="paragraph" w:customStyle="1" w:styleId="F2F436CA7368456F8638E5C8E0433129">
    <w:name w:val="F2F436CA7368456F8638E5C8E0433129"/>
  </w:style>
  <w:style w:type="paragraph" w:customStyle="1" w:styleId="6289799B036A4CDD80B21D6B441CD602">
    <w:name w:val="6289799B036A4CDD80B21D6B441CD602"/>
  </w:style>
  <w:style w:type="paragraph" w:customStyle="1" w:styleId="FE2DF92896FC4721803A4CD37E78B345">
    <w:name w:val="FE2DF92896FC4721803A4CD37E78B345"/>
  </w:style>
  <w:style w:type="paragraph" w:customStyle="1" w:styleId="87CFB7454BF94114AB1C557439980BFA">
    <w:name w:val="87CFB7454BF94114AB1C557439980BFA"/>
  </w:style>
  <w:style w:type="character" w:styleId="Accentuation">
    <w:name w:val="Emphasis"/>
    <w:basedOn w:val="Policepardfau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C4D5A0E8C8F43CB864455CE4B7602E7">
    <w:name w:val="FC4D5A0E8C8F43CB864455CE4B7602E7"/>
  </w:style>
  <w:style w:type="paragraph" w:customStyle="1" w:styleId="DA9E8881CC284C0FB206C17807F75714">
    <w:name w:val="DA9E8881CC284C0FB206C17807F75714"/>
  </w:style>
  <w:style w:type="paragraph" w:customStyle="1" w:styleId="B9F57AF5142B40859EF0AA90AE10BC98">
    <w:name w:val="B9F57AF5142B40859EF0AA90AE10BC98"/>
  </w:style>
  <w:style w:type="paragraph" w:customStyle="1" w:styleId="42D9D6CB39AF485EA0ABD11E1C5BFDA7">
    <w:name w:val="42D9D6CB39AF485EA0ABD11E1C5BFDA7"/>
  </w:style>
  <w:style w:type="paragraph" w:customStyle="1" w:styleId="D419806304304E2AB44CBA35C827013D">
    <w:name w:val="D419806304304E2AB44CBA35C827013D"/>
  </w:style>
  <w:style w:type="paragraph" w:customStyle="1" w:styleId="B48ABB8484AC4A178C45CE6F9066AFF7">
    <w:name w:val="B48ABB8484AC4A178C45CE6F9066AFF7"/>
  </w:style>
  <w:style w:type="paragraph" w:customStyle="1" w:styleId="2FD9E7C28E86495597000AB2CD6DB0CA">
    <w:name w:val="2FD9E7C28E86495597000AB2CD6DB0CA"/>
  </w:style>
  <w:style w:type="paragraph" w:customStyle="1" w:styleId="4DC29CF90F044C41A44455F941C77D01">
    <w:name w:val="4DC29CF90F044C41A44455F941C77D01"/>
  </w:style>
  <w:style w:type="paragraph" w:customStyle="1" w:styleId="EF00721472F14261A393A5A77B0E0401">
    <w:name w:val="EF00721472F14261A393A5A77B0E0401"/>
  </w:style>
  <w:style w:type="paragraph" w:customStyle="1" w:styleId="1CA25E9A36F04879A38470CCECE6D2E0">
    <w:name w:val="1CA25E9A36F04879A38470CCECE6D2E0"/>
  </w:style>
  <w:style w:type="paragraph" w:customStyle="1" w:styleId="59A18CF0A21E4BDAAE65A88234DB514F">
    <w:name w:val="59A18CF0A21E4BDAAE65A88234DB514F"/>
  </w:style>
  <w:style w:type="paragraph" w:customStyle="1" w:styleId="AF16343257A147FFBF5703E061AD7965">
    <w:name w:val="AF16343257A147FFBF5703E061AD7965"/>
  </w:style>
  <w:style w:type="paragraph" w:customStyle="1" w:styleId="E3F7727BCA3C4235A5457B1209820B60">
    <w:name w:val="E3F7727BCA3C4235A5457B1209820B60"/>
  </w:style>
  <w:style w:type="paragraph" w:customStyle="1" w:styleId="D7EF9840FC9A4C7FB42C3D5D37B4443E">
    <w:name w:val="D7EF9840FC9A4C7FB42C3D5D37B4443E"/>
  </w:style>
  <w:style w:type="paragraph" w:customStyle="1" w:styleId="D53D015D401A40A4B0430823CE860FB1">
    <w:name w:val="D53D015D401A40A4B0430823CE860FB1"/>
  </w:style>
  <w:style w:type="paragraph" w:customStyle="1" w:styleId="36D7AC562C5940DAAA461FB9496546D4">
    <w:name w:val="36D7AC562C5940DAAA461FB9496546D4"/>
  </w:style>
  <w:style w:type="paragraph" w:customStyle="1" w:styleId="FBD08D770C3845B3A78290D18A544825">
    <w:name w:val="FBD08D770C3845B3A78290D18A544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</Template>
  <TotalTime>0</TotalTime>
  <Pages>1</Pages>
  <Words>102</Words>
  <Characters>518</Characters>
  <Application>Microsoft Office Word</Application>
  <DocSecurity>0</DocSecurity>
  <Lines>74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Informations générales _ Institution/Etablissement		معلومات عامة عن المؤسسة</vt:lpstr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2022-07-12T11:10:00Z</dcterms:created>
  <dcterms:modified xsi:type="dcterms:W3CDTF">2022-07-12T11:29:00Z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